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nieszczęście, owoc ich zamysłów. Bo na moje słowa nie zważali i odrzucili moje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2024-04-30T05:52:54Z</dcterms:modified>
</cp:coreProperties>
</file>