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 i czy do rozkoszy przyrównam córkę Syjonu?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Przyrównałem córkę Syjonu do pięknej, rozkosznej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Pięknej, rozkosznej pannie przypodobałem był córkę Syońską;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 i rozkosznej przyrównałem córkę Syjońską.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wybornego pastwiska podobna jesteś,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uroczego pastwiska podobna jest córka Syjońska,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pięknej i delikatnej jesteś podobna,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Piękna, ale przewrotna, zamilkniesz,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Urocza i wypieszczona Córo Syjonu, doznasz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висота буде забрана, дочко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Giniesz, córko Cyońska, piękna i 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przypominała kobietę uroczą i wypielęgnowaną.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2024-04-30T00:47:30Z</dcterms:modified>
</cp:coreProperties>
</file>