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nadchodzi lud z ziemi północnej i wielki naród wyrusza z zakątków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nadchodzi lud z północy, wielki naród wyrusza z 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nadciągnie lud z ziemi północnej, wielki naród powstanie z 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lud przyciągnie z ziemi północnej, a naród wielki powstanie od kończyn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lud idzie z ziemie północnej a naród wielki powstanie z krajów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nadchodzi naród z ziemi północnej, wielki naród powstaje z 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nadchodzi lud z ziemi północnej i wielki naród rusza z 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lud nadchodzi z ziemi północnej, wielki naród powstaje z najdalszych zakątków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Nadchodzi lud z północy, wielki naród powstaje z 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Oto lud nadciąga z krainy północnej i naród wielki zrywa się z krańców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з півночі приходить нарід, і нарід підніметься з краю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Oto z ziemi północnej nadciąga lud oraz na krańcach ziemi budzi się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JAHWE: ”Oto z ziemi północnej przychodzi lud, a z najodleglejszych miejsc na ziemi zostanie obudzony wielki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2024-04-30T04:01:50Z</dcterms:modified>
</cp:coreProperties>
</file>