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Ścinajcie jej drzewa i usypcie przeciw Jerozolimie wał! Jest ona miastem do nawiedzenia,* cały ucisk, (którego jest winna), jest w 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ona miastem do nawiedzenia, </w:t>
      </w:r>
      <w:r>
        <w:rPr>
          <w:rtl/>
        </w:rPr>
        <w:t>הָפְקַד הִיא הָעִיר</w:t>
      </w:r>
      <w:r>
        <w:rPr>
          <w:rtl w:val="0"/>
        </w:rPr>
        <w:t xml:space="preserve"> : wg G: Biada, miasto fałszu, ὦ πόλις ψευδής, od </w:t>
      </w:r>
      <w:r>
        <w:rPr>
          <w:rtl/>
        </w:rPr>
        <w:t>הַּׁשֶקֶר עִיר הֹוי</w:t>
      </w:r>
      <w:r>
        <w:rPr>
          <w:rtl w:val="0"/>
        </w:rPr>
        <w:t xml:space="preserve"> . Zwraca się uwagę, że hof w zn. bycia nawiedzonym l. ukaranym byłby jedynym przypadkiem takiego znaczenia. Możliwa jest też em. ּ</w:t>
      </w:r>
      <w:r>
        <w:rPr>
          <w:rtl/>
        </w:rPr>
        <w:t>פָקַד</w:t>
      </w:r>
      <w:r>
        <w:rPr>
          <w:rtl w:val="0"/>
        </w:rPr>
        <w:t xml:space="preserve"> na ּ</w:t>
      </w:r>
      <w:r>
        <w:rPr>
          <w:rtl/>
        </w:rPr>
        <w:t>פֶקֶר</w:t>
      </w:r>
      <w:r>
        <w:rPr>
          <w:rtl w:val="0"/>
        </w:rPr>
        <w:t xml:space="preserve"> i odczyt w zn. rozpusty (potwierdzony w HM), tj.: Jest ona miastem rozpusty, l. Biada miastu rozpusty. Sugeruje się też rewok. hof </w:t>
      </w:r>
      <w:r>
        <w:rPr>
          <w:rtl/>
        </w:rPr>
        <w:t>הָפְקַד</w:t>
      </w:r>
      <w:r>
        <w:rPr>
          <w:rtl w:val="0"/>
        </w:rPr>
        <w:t xml:space="preserve"> na inf. abs. ni </w:t>
      </w:r>
      <w:r>
        <w:rPr>
          <w:rtl/>
        </w:rPr>
        <w:t>הִּפָקֹד</w:t>
      </w:r>
      <w:r>
        <w:rPr>
          <w:rtl w:val="0"/>
        </w:rPr>
        <w:t xml:space="preserve"> , &lt;x&gt;300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2024-04-30T07:34:05Z</dcterms:modified>
</cp:coreProperties>
</file>