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 moja dusza nie odstała od ciebie, abym cię nie zamienił w pustkowie, w ziemię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abym nie odstąpił od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cię nie zamienił w pustkowie, w ziemię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upomnienie, Jerozolimo, aby moja dusza nie odstąpiła od ciebie, bym cię nie zamienił w pustkowie, ziemię 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się Jeruzalemie! by snać nie odstąpiła dusza moja od ciebie, bym cię snać nie obrócił w pustynię ziemi do mieszkania niesposobną,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się, Jeruzalem, aby snadź nie odstąpiła dusza moja od ciebie, abych cię snadź nie położył pustą ziemią ku mieszkaniu niesposobną.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Jerozolimo, bym się nie odwrócił od ciebie, bym nie obrócił cię w pustynię, w ziemię niezamieszkałą.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Jeruzalemie, aby moja dusza nie odwróciła się od ciebie, abym cię nie obrócił w pustynię, w kraj nie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Jerozolimo, abym nie odwrócił się od ciebie, abym nie uczynił cię pustkowiem, ziemią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przyjmij naukę, żebym nie zerwał więzi z tobą i żebym nie uczynił ciebie pustkowiem i bezludną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Jeruzalem! Przyjm upomnienie, bym nie odstąpił od ciebie, bym cię nie musiał zamienić w pustynię, ziemię 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напоумлений, Єрусалиме. Хай не відійде моя душа від тебе, щоб Я тебе не зробив непрохідною землею, яка не буде замешкана.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przestrogę Jeruszalaim, by od ciebie nie odeszła Moja Osoba, bym nie zamienił cię w pustynię, w niezamieszkałą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skorygowaniu, Jerozolimo, żeby moja dusza nie odwróciła się od ciebie ze wstrętem; żebym cię nie uczynił podobną do bezludnego pustkowia, ziemi nie zamieszkanej”.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2024-04-30T05:22:26Z</dcterms:modified>
</cp:coreProperties>
</file>