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się ostrzec, Jerozolimo, aby moja dusza nie odstała od ciebie, abym cię nie zamienił w pustkowie, w ziemię niezamieszkaną.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2024-04-30T03:58:47Z</dcterms:modified>
</cp:coreProperties>
</file>