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słuchacie zapewnień, które są nieprawdą! Nie będziecie mieć z tego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pokładacie swoją nadzieję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pokładacie nadzieję swoję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sobie w mowiech kłamstwa, które wam nie pomogą: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na próżno pokładacie ufność w zwodniczych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zwodniczych,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słowom kłamliwym, do niczego nieprzydatnym.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ufacie zwodniczym słowom!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 pokładacie ufność w słowach zwodniczych,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крадете і вбиваєте і чужоложите і кленетеся на неправедне і приносите ладан Ваалові і йдете за чужими богами, яких ви не знаєте, щоб зле вам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polegacie na słowach kłamliwych, które 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pokładacie ufność w zwodniczych słowach – nie przyniesie to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2024-05-09T23:35:26Z</dcterms:modified>
</cp:coreProperties>
</file>