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0"/>
        <w:gridCol w:w="216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dla swej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2024-05-21T08:55:28Z</dcterms:modified>
</cp:coreProperties>
</file>