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10"/>
        <w:gridCol w:w="4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 moje nerki strzałami ze swojego kołczana.*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Przeszył me nerki strzałami ze swojego kołczana.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Przebił moje nerki strzałami swego kołczana.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Przestrzelił nerki moje strzałami z sajdaka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Wystrzelił w nerki moje córki sajdaka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Sprawił, że tkwią w moich nerkach strzały Jego kołczanu;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Przebił moje nerki strzałą ze swojego kołczana.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Przeszył moje nerki strzałami ze swego kołczanu.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Hardą strzałą ze swego kołczanu przebił moje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Utkwił w moich nerkach strzały swego kołczanu.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увів у мої нирки синів свого сагайдака.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Wbił w moje nerki dzieci Swojego kołczanu.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nerki moje wbił synów swego kołczana.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zbawienie.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2024-05-21T04:34:10Z</dcterms:modified>
</cp:coreProperties>
</file>