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51"/>
        <w:gridCol w:w="53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Stałem się pośmiewiskiem dla całego mego ludu, przyśpiewką na całe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ה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Stałem się pośmiewiskiem dla mojego ludu, przyśpiewką na całe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Stałem się pośmiewiskiem dla całego mojego ludu,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tematem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pieśni przez cały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pośmiewiskiem ze wszystkim ludem moim, pieśnią ich przez cały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Stałem się naśmiewiskiem wszytkiemu ludowi memu, pieśnią ich przez wszytek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drwią ze mnie wszystkie narody, jam stale treścią ich pieśni,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Stałem się pośmiewiskiem dla całego mojego ludu, ich pieśnią szyderczą na co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Stałem się pośmiewiskiem dla całego mojego ludu, szyderczą pieśnią każdego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Stałem się pośmiewiskiem dla wszystkich narodów, przedmiotem ich drwin codziennych.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Stałem się pośmiewiskiem dla wszystkich narodów, [przedmiotem] codziennych ich drwin.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став кпинами для всього мого народу, піснею для них цілий день.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Stałem się pośmiewiskiem dla wszystkich ludów, ustawicznym przedmiotem ich pieśni.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Stałem się pośmiewiskiem dla całego ludu, który jest mi przeciwny, tematem ich pieśni przez cały dzień.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2024-05-17T12:49:34Z</dcterms:modified>
</cp:coreProperties>
</file>