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Odebrał pokój mojej duszy,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moją duszę od pokoju.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oddalił, o Boże! od pokoju duszę moję, aż na wczasy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odepchniona jest od pokoju dusza moja, zapomniałem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mą duszę spokoju,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Mojej duszy odebrał spokój, tak że zapomniałem, co to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pozbawił pokoju, zapomniałem, czym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Wygnałeś pokój z mej duszy. Zapomniałem, co znaczy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pozbawiona pokoju,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від миру мою душу, я забув про добро,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 pokoju mą duszę, więc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odtrącasz, tak iż dusza moja nie zaznaje pokoju. Nie pamiętam już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2024-05-21T09:07:53Z</dcterms:modified>
</cp:coreProperties>
</file>