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6"/>
        <w:gridCol w:w="2143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 od pokoju moją duszę, zapomniałem o dobru.*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qere : według obfitości dowodów swojej łaski.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2024-05-20T23:06:21Z</dcterms:modified>
</cp:coreProperties>
</file>