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5"/>
        <w:gridCol w:w="2409"/>
        <w:gridCol w:w="4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Przywołuję to na serce i dlatego wyczekuję*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 przerwy od łez, </w:t>
      </w:r>
      <w:r>
        <w:rPr>
          <w:rtl/>
        </w:rPr>
        <w:t>מֵאֵין הֲפֻגֹות</w:t>
      </w:r>
      <w:r>
        <w:rPr>
          <w:rtl w:val="0"/>
        </w:rPr>
        <w:t xml:space="preserve"> 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2024-05-21T04:17:04Z</dcterms:modified>
</cp:coreProperties>
</file>