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tego, kto w Nim pokłada nadzieję,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dla tych, którzy go oczekują,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tym, którzy nań oczekują, duszy takowej,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nadzieję mającym w nim, duszy szukającej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Dobry jest Pan dla ufnych,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tego, kto mu ufa,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dla tego, kto czeka na Niego, dla tego, kto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JAHWE dobro wyświadcza, kto Mu ufa, i człowiekowi, który szuka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tych, którzy Mu ufają,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ждуть, для душі, яка його шукатиме.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Dobrotliwym jest WIEKUISTY dla tych, co na Nim polegają; dla duszy, która Go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w nim pokłada nadzieję,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2024-05-17T13:26:45Z</dcterms:modified>
</cp:coreProperties>
</file>