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przeciwko mnie odwrócił się i kierował swą rękę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przeciw mnie się zwrócił i kierował swą rękę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Oburzył się na mnie, zwraca swoją rękę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na mię obórzył, a obrócił rękę swoję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na mię obrócił i obraca rękę swą przez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jednemu cały dzień zwracał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przeciwko mnie zwraca dzień po dniu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przeciw mnie się zwraca Jego ręka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przeciwko mnie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wciąż tylko kierował swą rękę przez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на мене повернулася його рука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przeciw mnie się odwrócił i ustawicznie zwraca Swoją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przeciw mnie wciąż zwraca swą rękę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2024-05-17T19:54:20Z</dcterms:modified>
</cp:coreProperties>
</file>