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przeciwko mnie odwrócił się i kierował swą rękę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2024-05-21T07:41:12Z</dcterms:modified>
</cp:coreProperties>
</file>