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zasmuca, to i się lituje – według obfitości swojej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qere : według obfitości dowodów swojej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2024-05-17T13:32:14Z</dcterms:modified>
</cp:coreProperties>
</file>