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2"/>
        <w:gridCol w:w="4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przygnębia z (chęci) swego serca ani nie zadaje cierpienia synom ludzkim,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nie zależy Mu na tym, by gnębić i zsyłać na ludzi 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trapi chętnie ani nie zasmuca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nie z serca trapi i zasmuca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uniżył z serca swego i odrzucił syny człowiecze.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niechętnie przecież poniża i uciska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nieumyślnie trapi i zasmuca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serce nie jest skore, aby poniżać ani zasmucać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nie poniża chętnie ani nie dręczy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poniża On chętnie ni dręczy synów człowieczych.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не відповів від свого серця і впокорив людських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ze Swojego serca trapi oraz zasmuca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według swego serca utrapił lub zasmuca synów ludzkich.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2024-05-21T04:20:41Z</dcterms:modified>
</cp:coreProperties>
</file>