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nagiąć prawo człowieka przed obliczem Najwyższego,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2024-05-21T05:46:51Z</dcterms:modified>
</cp:coreProperties>
</file>