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3"/>
        <w:gridCol w:w="2310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2024-05-17T19:57:45Z</dcterms:modified>
</cp:coreProperties>
</file>