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Podnieśmy nasze serca i dłonie ku Bogu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swoje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i ręce nasze w niebo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nasze z rękoma do JAHWE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dłońmi wznieśmy i serca do Boga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nasze dłonie do Boga w niebiesiech!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raczej swoje serca niż dłonie do Boga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swe serce raczej niż dłonie do Boga w 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Піднімім наші серця до Всевишнього на руках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serce do Boga w Niebie, nie tylko 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wraz z dłońmi wznieśmy ku Bogu w niebiosach: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2024-05-21T03:52:33Z</dcterms:modified>
</cp:coreProperties>
</file>