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6"/>
        <w:gridCol w:w="2984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przeszła* modlitwa.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Okryłeś się chmurą, by nasza modlitwa nie doszła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cię nie dochodziła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Zastawiłeś się obłokiem, aby nie przeszła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Ukryłeś się za obłokiem, by prośba nie doszła.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tak że modlitwa do ciebie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obłokiem, aby do Ciebie nie dotarła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Spowiłeś się w chmurę, tak że modlitwa nie dociera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Okryłeś się chmurą, by nie dotarła do Ciebie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покрив себе хмарою через молитву,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Przesłoniłeś się chmurą tak, że nie przeniknęła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kłębem chmur zagrodziłeś przystęp do siebie, aby nie przeszła modlitwa.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nie przeszła : wg G: ze względu na, εἳνεκεν.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2024-05-20T23:58:30Z</dcterms:modified>
</cp:coreProperties>
</file>