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wychyli się i nie spojrzy JAHWE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2024-05-21T03:15:29Z</dcterms:modified>
</cp:coreProperties>
</file>