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głosu, nie zatykaj swego ucha na me wołanie o pomoc.*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 wołanie o pomoc, </w:t>
      </w:r>
      <w:r>
        <w:rPr>
          <w:rtl/>
        </w:rPr>
        <w:t>לְרַוְחָתִי לְׁשַוְעָתִי</w:t>
      </w:r>
      <w:r>
        <w:rPr>
          <w:rtl w:val="0"/>
        </w:rPr>
        <w:t xml:space="preserve"> ; wg G: na moją modlitwę, εἰς τὴν δέησίν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2024-05-21T04:01:19Z</dcterms:modified>
</cp:coreProperties>
</file>