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ich obelgi, JAHWE, cały ich spisek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2024-05-17T16:25:18Z</dcterms:modified>
</cp:coreProperties>
</file>