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5"/>
        <w:gridCol w:w="1927"/>
        <w:gridCol w:w="2339"/>
        <w:gridCol w:w="4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 zapłatę, JAHWE, według dzieła ich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2024-05-21T01:23:07Z</dcterms:modified>
</cp:coreProperties>
</file>