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zasłonięciem serca i przekleństwem*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przekleństwem : wg G: twoją surowością.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2024-05-21T08:52:33Z</dcterms:modified>
</cp:coreProperties>
</file>