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3020"/>
        <w:gridCol w:w="4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drogi kamiennymi blokami i poplątał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Zagrodził mi drogę kamiennymi blokami i splątał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moją drogę kamieniem ciosanym, poplątał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Ogrodził drogę moję ciosanym kamieniem, ścieszki moje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drogi moje kamieniem kwadratowym, szcieżki moje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głazami zagrodził mi drogi, a ścieżki moje poplątał.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zagrodził kamieniem ciosanym, poplątał moje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moje zagrodził ciosanymi głazami, ścieżki moje poplątał.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Głazami zagrodził mi drogi, pokrzyżował me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Głazami zagrodził mi drogi, pokrzyżował me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мої дороги, загородив мої стежки, Він мене затривожив.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drogi zagrodził ciosem, a me ścieżki wywrócił.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me drogi kamieniem ciosanym. Szlaki moje powykrzywiał.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2024-05-21T02:09:09Z</dcterms:modified>
</cp:coreProperties>
</file>