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7"/>
        <w:gridCol w:w="3097"/>
        <w:gridCol w:w="4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 twarze miała każda, i cztery skrzydła miała każda z 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miała cztery twarze i każda 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 nich miała po cztery twarze i każda po 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po cztery twarze, także po cztery skrzydła każde z nich miało;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Czworo oblicze u jednego a czterzy skrzydła u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 nich miała po cztery twarze i po 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każda z nich miała cztery twarze i każda 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miała cztery oblicza i każda z nich 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miała cztery twarze i 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[z nich] miała cztery oblicza i 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чотири лиця в одного, і чотири крила в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miała cztery twarze i każda z nich 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miało cztery oblicza i każde z nich – cztery skrzydła.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nich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2024-05-07T15:51:23Z</dcterms:modified>
</cp:coreProperties>
</file>