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zniechęcacie serce sprawiedliwego, a Ja nie chciałem go zniechęcać, a wzmacniacie ręce bezbożnego, aby się nie odwrócił od swej niegodziwej drogi, po to, by zachować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2024-05-11T06:49:53Z</dcterms:modified>
</cp:coreProperties>
</file>