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34"/>
        <w:gridCol w:w="58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JAHWE: Biada prorokom głupim, którzy podążają za własnym duchem,* mimo że nic nie widzieli!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Wszechmocny JAHWE: Biada prorokom głupim, którzy głoszą własne odczucia, mimo że nie mieli objawienia!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BÓG: Biada głupim prorokom, którzy idą za swoim duchem, choć nic nie widzieli!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panujący Pan: Biada prorokom głupim, którzy idą za duchem swoim, choć nic nie widzieli!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 Bóg: Biada prorokom głupim, którzy idą za duchem swoim, a nic nie widzą!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Bóg: Biada prorokom głupim, którzy idą za własnym rozumem, a niczego nie widzieli.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Wszechmocny Pan: Biada prorokom głupim, którzy postępują według własnego ducha, chociaż nic nie widzieli!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BÓG: Biada głupim prorokom, którzy idą za swym natchnieniem, a nic nie widzieli!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BÓG. Biada głupim prorokom, którzy kierują się własnym urojeniem, choć nic nie widzieli.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Pan, Jahwe: Biada nikczemnym prorokom, którzy idą za własnym natchnieniem, choć nic nie widzieli.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говорить Господь: Горе тим, що пророкують від їхнього серця і зовсім не бачать.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Pan, WIEKUISTY: Biada tym nikczemnym prorokom, którzy idą za swoim własnym duchem oraz za tym, czego w istocie nie widzieli.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co rzekł Wszechwładny Pan, JAHWE: ”Biada głupim prorokom, którzy chodzą według własnego ducha, podczas gdy nic nie widzieli!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prorokom (…) duchem : wg G: prorokującym z własnego serca, τοῖς προφητεύουσιν ἀπὸ καρδίας αὐτῶν.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2024-05-11T21:42:45Z</dcterms:modified>
</cp:coreProperties>
</file>