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wyciągnąłem mą rękę przeciw tobie i umniejszyłem twą porcję, i wydałem cię żądzy nienawidzących cię córek filistyńskich, onieśmielonych (rozmiarem) twej niegodziwej drogi!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2024-05-09T20:02:43Z</dcterms:modified>
</cp:coreProperties>
</file>