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2"/>
        <w:gridCol w:w="1775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Ułóż zagadkę* i opowiedz domowi Izraela przypowieść.**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14:12-19&lt;/x&gt;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Sedekiasza i jego działalność polityczną.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2024-05-10T19:41:04Z</dcterms:modified>
</cp:coreProperties>
</file>