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Odłamał główny młody pęd* ** i uniósł do ziemi kupców, i umieścił w mieście handlarzy.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Odłamał główny młody pęd, uniósł go do ziemi kupców i umieścił w mieście handlarzy.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Ułamał koniec jego pędów, zaniósł go do ziemi kupieckiej i złożył go w mieście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Wierzch młodocianych latorośli jego ułamał, i zaniósł go do ziemi kupieckiej, a w mieście kupieckiem położył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Wierzch gałęzi jego ułamał i przeniósł ji do ziemie Chananejskiej, w mieście kupieckim położył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Ułamał koniec jego pędów, zaniósł do kraju kupieckiego i złożył go w mieście handlowym.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Ułamał szczytową jego gałąź i zaniósł do ziemi kupców, i zasadził w mieście handlarzy.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Ułamał czubek jego latorośli, przyniósł go do ziemi handlarzy i złożył go w mieście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Ułamał czubek jego pędu, zaniósł go do ziemi handlarzy i złożył go w mieście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czubek jego pędów, zaniósł go do ziemi handlarzy i w mieście kupców go złożył.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мягті вершки він відрізав і приніс їх до землі Ханаану, поставив їх до міста окруженого мурами.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najwyższą z jego odrośli, uniósł ją do kupieckiej ziemi i zasadził w mieście kramarzy.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sam czubek jego młodych latorośli i przyniósł do ziemi Kanaan; położył go w mieście handlarzy.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 pęd, </w:t>
      </w:r>
      <w:r>
        <w:rPr>
          <w:rtl/>
        </w:rPr>
        <w:t>יְנִיקָה</w:t>
      </w:r>
      <w:r>
        <w:rPr>
          <w:rtl w:val="0"/>
        </w:rPr>
        <w:t xml:space="preserve"> (jeniqa h), hl. Jehojachin miał 18 lat, gdy w 597 r. p. Chr. został uprowadzony do Babilonu, zob. &lt;x&gt;120 24:10-12&lt;/x&gt;.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2024-05-10T03:47:48Z</dcterms:modified>
</cp:coreProperties>
</file>