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pojawił się inny wielki orzeł* o wielkich skrzydłach i gęstym upierzeniu. I oto ten krzew winny strzelił** korzonkami ku niemu, sięgnął go gałązkami, aby dał mu pić (więcej), niż mógł na swej grządce.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faraon Chofra (Apries).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strzelił, ּ</w:t>
      </w:r>
      <w:r>
        <w:rPr>
          <w:rtl/>
        </w:rPr>
        <w:t>כָפְנָה</w:t>
      </w:r>
      <w:r>
        <w:rPr>
          <w:rtl w:val="0"/>
        </w:rPr>
        <w:t xml:space="preserve"> (kafna h), hl, od ּ</w:t>
      </w:r>
      <w:r>
        <w:rPr>
          <w:rtl/>
        </w:rPr>
        <w:t>כָפַן</w:t>
      </w:r>
      <w:r>
        <w:rPr>
          <w:rtl w:val="0"/>
        </w:rPr>
        <w:t xml:space="preserve"> , odczuwać głód (?), por. aram. ּ</w:t>
      </w:r>
      <w:r>
        <w:rPr>
          <w:rtl/>
        </w:rPr>
        <w:t>כְפֵין , ּכְפַן</w:t>
      </w:r>
      <w:r>
        <w:rPr>
          <w:rtl w:val="0"/>
        </w:rPr>
        <w:t xml:space="preserve"> , być głodnym.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2024-05-09T20:41:20Z</dcterms:modified>
</cp:coreProperties>
</file>