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W bólu bioder i w goryczy – jęcz na ich oczach!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2024-05-15T11:56:43Z</dcterms:modified>
</cp:coreProperties>
</file>