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zawódź, synu człowieczy, gdyż on spadnie na mój lud, na wszystkich książąt Izraela! Rzucony pod miecz został mój lud – dlatego uderz się w biodro!*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jęcz, synu człowieczy, gdyż spadnie on na mój lud i na wszystkich panujących Izraela! Oto mój lud rzucony pod miecz — dlatego bij się w 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również uderzę dłonią o dłoń i uspokoję swoją zapalczywość. Ja,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i Ja uderzę ręką moją w rękę moję, i uspokoję rozgniewanie moje. Ja Pan mówiłem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ja będę klaskał ręką w rękę i wypełnię rozgniewanie moje: ja, JAHWE, mówiłem!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Ja będę bił dłonią o dłoń, a gniew mój uśmierzę. Ja, Pan,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biadaj, synu człowieczy, gdyż spadnie on na mój lud, na wszystkich książąt izraelskich, którzy są oddani pod miecz wraz z moim ludem - dlatego uderz się w biodro!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zawódź, synu człowieczy, gdyż on jest przeciw Mojemu ludowi. On przeciw wszystkim książętom Izraela. Wydani pod miecz są Moim ludem, dlatego uderz w biodro.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jęcz, synu człowieczy, gdyż ten miecz spadnie na mój lud, na wszystkich książąt Izraela. Wydani pod miecz są moim ludem, dlatego zapłacz z 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zawodź, synu człowieczy, albowiem on jest [zwrócony] przeciw mojemu ludowi, on przeciw wszystkim książętom Izraela. Wydani pod miecz są moim ludem, dlatego uderz w udo,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Закричи і заголоси, людський сину, бо він проти мого народу, він на всіх старшин Ізраїля. Вони переселяться під меч, він проти мого народу. Через це заплескай твоїми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oraz utyskuj, synu człowieka, bo on nadchodzi na Mój lud, przeciwko wszystkim przywódcom Israela! Będą oni rzuceni pod miecz wraz z Moim ludem; dlatego uderz się w biodro!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także uderzę dłonią o dłoń i uspokoję mą złość. Ja, JAHWE, rzekłem”.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2024-05-15T04:15:06Z</dcterms:modified>
</cp:coreProperties>
</file>