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stanął król Babilonu na rozstaju drogi,* na początku obu dróg, aby radzić się wyroczni. Potrząsa strzałami, przepytuje terafy,** *** ogląda wątrobę.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król Babilonu stanął na rozstaju dróg, na początku ich obu. Zasięga rady wyroczni. Potrząsa strzałami, zapytuje bożki,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przygląda się wątrobie.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BÓG: Zdejmij diadem, zrzuć koronę. Ta już nigdy taka nie będzie. To, co niskie, będzie wywyższone, a to, co wysokie, będzie poniżone.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panujący Pan: Zdejm tę czapkę, a zrzuć tę koronę, która już nigdy takowa nie będzie; tego, który w poniżenie przyszedł, wywyższę, a wywyższonego poniżę.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 Bóg: Odejmi czapkę, weźmi koronę: izali nie ta jest, która zniżonego wywyższyła, a wywyższonego zniżyła?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Bóg: Zdejmij zawój, usuń koronę! Wszystko będzie inne; co jest małe, zostanie wywyższone, a to, co wysokie, będzie poniżone.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król babiloński stoi na rozdrożu, na początku obydwu dróg, aby radzić się wyroczni: Potrząsa strzałami, radzi się bałwanów, bada wątrobę.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Babilonu bowiem stanął na rozstaju dróg, na początku dwóch dróg, żeby dokonać wróżby. Potrząsnął strzałami, zapytał terafim, spojrzał na wątrobę.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Babilonu stanął bowiem na rozstaju, na początku obydwu dróg, aby zapytać wyroczni: potrząsa strzałami, radzi się posążków bóstw, wróży z wątroby zwierząt.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król Babilonu stanął na rozstaju dróg, na początku dwóch dróg, aby zasięgnąć wróżby. Potrząsa strzałami, pyta bóstwa domowe, patrzy w wątrobę.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цар Вавилону стане на початку дороги, на початку двох доріг, щоб чарувати чарування, щоб палиця закипіла і запитати в різьблених і досліджувати печінку в себе з права.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król Babelu już stoi na rozdrożu, by na początku tych dwóch dróg, wróżyć sobie według wyroczni; potrząsa strzały, radzi się domowych bożków, bada wątrobę.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rzekł Wszechwładny Pan, JAHWE: ʼUsuń zawój i zdejmij koronę. To nie będzie takie samo. Wynieś wysoko to, co niskie, a poniż wyniosłego.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rozstaju drogi, </w:t>
      </w:r>
      <w:r>
        <w:rPr>
          <w:rtl/>
        </w:rPr>
        <w:t>הַּדֶרְֶך אֶל־אֵם</w:t>
      </w:r>
      <w:r>
        <w:rPr>
          <w:rtl w:val="0"/>
        </w:rPr>
        <w:t xml:space="preserve"> , lub: rozwidleniu dróg; idiom: przy matce drogi.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terafy, ּ</w:t>
      </w:r>
      <w:r>
        <w:rPr>
          <w:rtl/>
        </w:rPr>
        <w:t>תְרָפִים</w:t>
      </w:r>
      <w:r>
        <w:rPr>
          <w:rtl w:val="0"/>
        </w:rPr>
        <w:t xml:space="preserve"> (terafim), być może od </w:t>
      </w:r>
      <w:r>
        <w:rPr>
          <w:rtl/>
        </w:rPr>
        <w:t>רפא</w:t>
      </w:r>
      <w:r>
        <w:rPr>
          <w:rtl w:val="0"/>
        </w:rPr>
        <w:t xml:space="preserve"> , czyli: leczyć, lub od: </w:t>
      </w:r>
      <w:r>
        <w:rPr>
          <w:rtl/>
        </w:rPr>
        <w:t>רְפָאִים</w:t>
      </w:r>
      <w:r>
        <w:rPr>
          <w:rtl w:val="0"/>
        </w:rPr>
        <w:t xml:space="preserve"> , czyli: ci, którzy leczą; ּ</w:t>
      </w:r>
      <w:r>
        <w:rPr>
          <w:rtl/>
        </w:rPr>
        <w:t>תְרָפִים</w:t>
      </w:r>
      <w:r>
        <w:rPr>
          <w:rtl w:val="0"/>
        </w:rPr>
        <w:t xml:space="preserve"> (pl. majestatis?) może ozn. wielkiego lekarza lub wielkich leczących, zob. &lt;x&gt;10 31:19&lt;/x&gt;; &lt;x&gt;90 19:13&lt;/x&gt;, 16.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31:19&lt;/x&gt;; &lt;x&gt;90 19:13&lt;/x&gt;; &lt;x&gt;350 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2024-05-15T16:27:10Z</dcterms:modified>
</cp:coreProperties>
</file>