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Usunąć zawój,* unieść koronę! Tak to trwać nie będzie!** Wywyższyć poniżone i poniżyć wywyższone!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Usunąć diadem, zrzucić koronę! To nie może tak trwać! Wywyższyć poniżone, poniżyć wywyższone!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ciebie swoją zapalczywość, tchnę przeciwko tobie ogniem swojego gniewu i wydam cię w ręce okrutnych ludzi i wprawnych w wytraceniu.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cię rozgniewanie moje; ogniem popędliwości mojej na cię dmuchać będę, i podam cię w ręce ludzi zuchwałych i przemyślnych na wytracenie.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cię rozgniewanie moje. W ogniu zapalczywości mojej dmuchnę na cię i dam cię w ręce ludzi głupich i robiących 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na ciebie mój gniew, rozniecę przeciwko tobie ogień mojej zapalczywości i wydam cię w ręce ludzi dzikich, sprawców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Precz z diademem, precz z koroną; nic nie pozostanie tak, jak jest. To, co niskie, będzie wywyższone, a 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Zdejmij zawój, złóż koronę. Wszystko się zmieni. To, co niskie, będzie wysokie, a to, co wysokie, stanie się niskie.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Zdejmij turban, złóż koronę. Wszystko się zmieni! To, co niskie, będzie wywyższone, a to, 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Zdejmij turban, złóż koronę. Wszystko się zmieni. To co było poniżone, zostanie wywyższone, a co było wywyższone,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Скинь мітру і відложи вінець. Вона такою не буде. Ти впокорив високого і ти підняв впокореного.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Precz z zawojem, zrzucić koronę, to wszystko nie zostanie już takim! Niskie wywyższyć, a wysokie poniżyć!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ciebie moje potępienie. Dmuchnę na ciebie ogniem mego strasznego gniewie i oddam cię w ręce ludzi bezrozumnych, rzemieślników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zawój, </w:t>
      </w:r>
      <w:r>
        <w:rPr>
          <w:rtl/>
        </w:rPr>
        <w:t>מִצְנֶפֶת</w:t>
      </w:r>
      <w:r>
        <w:rPr>
          <w:rtl w:val="0"/>
        </w:rPr>
        <w:t xml:space="preserve"> (mitsnefet), zawój najwyższego kapłana, ale może też być symbolem władzy królewskiej.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 to trwać nie będzie, </w:t>
      </w:r>
      <w:r>
        <w:rPr>
          <w:rtl/>
        </w:rPr>
        <w:t>זֹאת לֹא־זֹאת</w:t>
      </w:r>
      <w:r>
        <w:rPr>
          <w:rtl w:val="0"/>
        </w:rPr>
        <w:t xml:space="preserve"> , zob. &lt;x&gt;120 9:37&lt;/x&gt;.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2024-05-16T01:24:27Z</dcterms:modified>
</cp:coreProperties>
</file>