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JAHWE: Oto Ja występuję przeciwko tobie! Dobędę z pochwy mego miecza i wybiję u ciebie zarówno sprawiedliwych, jak i 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izraelskiej: Tak mówi Wszechmocny Pan: Oto Ja jestem przeciwko tobie; wydobędę miecz z pochwy i wytępię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 tobie. Wyciągnę Mój miecz z jego pochwy. 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przeciwko tobie. Wyciągnę mój miecz z pochwy i 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ziemi Izraela: Tak mówi Jahwe: Oto Ja jestem przeciw tobie; dobędę mojego miecza z pochwy i wytracę w tobie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землі Ізраїля: Ось Я проти тебе і оголю мій меч з його піхви і вигублю з тебе неправедного і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ziemi israelskiej: Tak mówi WIEKUISTY: Oto Ja przeciw tobie! Dobędę Mojego miecza z jego pochew oraz wytępię spośród ciebie niesprawiedliwych i 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2024-05-16T01:16:13Z</dcterms:modified>
</cp:coreProperties>
</file>