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ziemi Izraela: Tak mówi Pan JAHWE: Oto Ja jestem przeciw tobie! I dobędę z pochwy mego miecza* i wytnę u ciebie sprawiedliwego** i bezbożnego.***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31:8&lt;/x&gt;; &lt;x&gt;290 34:6&lt;/x&gt;; &lt;x&gt;290 66:16&lt;/x&gt;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sprawiedliwego : wg G: niesprawiedliwego, ἄδικον.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3:21&lt;/x&gt;; &lt;x&gt;330 6:8&lt;/x&gt;; &lt;x&gt;330 9:4-6&lt;/x&gt;; &lt;x&gt;330 12:16&lt;/x&gt;; &lt;x&gt;330 18:1-20&lt;/x&gt;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2024-05-15T10:26:03Z</dcterms:modified>
</cp:coreProperties>
</file>