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Chelech* (czuwali) na twoich murach wokoło, a Gamadyci** byli na twoich wieżach. Swoje kołczany*** zawieszali na twoich murach wokoło, oni dopełniali twego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Najlepsi z Arwadu i Cylicji strzegli twoich murów, a Gamadyci pełnili straż na wieżach. Ich kołczany wiszące na flankach wokoło,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wraz z twoim wojskiem stali na twoich murach dokoła, także Gammadejczycy czuwali na twoich wieżach, wieszali swoje tarcze na twoich murach dokoła. Oni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 z wojskiem twojem na murach twoich w około, także Gamadczycy na wieżach twoich bywali, tarcze twoje zawieszali na murach twoich w około; cić są, którzy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Aradczycy z wojskiem twoim byli na murzech twoich wokoło, lecz i Pigmeowie, którzy byli na wieżach twoich, sajdaki swoje rozwieszali na murzech twoich wokoło: oni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stali dokoła na twych wałach, a Gammadejczycy na twoich wieżach; wieszali swe tarcze na twoich murach, czyniąc piękność twą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w twoim wojsku stali na twoich murach wokoło i czuwali na twoich wieżach, zawieszali swoje tarcze na twoich murach wokoło; oni to dopełniali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twoja armia stali na twoich murach wokoło, a Gammadejczycy byli na twoich wieżach. Swe tarcze wieszali na twoich murach dokoła, one dopełniały twego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razem z twoją armią stali dokoła na twoich murach, a Gammadejczycy czuwali na wieżach. Wokół twoich murów zawiesili swoje tarcze, a one dopełniały twojego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 i twoje wojsko [obsadzili] twe mury dokoła, a Gammadejczycy czuwali na twoich wieżach. Swe tarcze powieszali na twoich murach dokoła. One dopełniały twojej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адіїв і твоя сила на твоїх мурах були сторожею в твоїх баштах, свої сагайдаки вони повісили на твоїх охоронах довкруги. Ці доповнили твою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jak twoje własne wojsko, wokół czuwali na twych murach; zapaśnicy stali na twoich wieżach, a swe tarcze zawieszali dokoła na twych murach; to oni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Arwadu, twoje wojsko, byli dookoła na twoich murach, a w twoich wieżach byli waleczni mężowie. Dookoła zawieszali na twych murach swe okrągłe tarcze. To oni wydoskonalili twe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Cylicji.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Gamadyci, ּ</w:t>
      </w:r>
      <w:r>
        <w:rPr>
          <w:rtl/>
        </w:rPr>
        <w:t>גַּמָדִים</w:t>
      </w:r>
      <w:r>
        <w:rPr>
          <w:rtl w:val="0"/>
        </w:rPr>
        <w:t xml:space="preserve"> , pochodzenie ludu niepewne, być może pn Syria.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שֶלֶט</w:t>
      </w:r>
      <w:r>
        <w:rPr>
          <w:rtl w:val="0"/>
        </w:rPr>
        <w:t xml:space="preserve"> , zob. &lt;x&gt;300 51:11&lt;/x&gt;.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2024-05-10T16:45:00Z</dcterms:modified>
</cp:coreProperties>
</file>