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wielkich morzach prowadzali cię twoi wioślarze, wiatr wschodni rozbił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wiedli cię twoi wioślarze i w ich sercu rozbił cię wschodni wiatr!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wioślarze wyprowadzili cię na wielkie wody. Wschodni wiatr rozbił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wody wielkie zaprowadzili cię żeglarze twoi; wiatr wschodni rozbije cię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wielkie wody zaprowadzili cię żeglarze twoi, wiatr od południa zstarł cię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Wioślarze twoi wprowadzili cię na pełne morze, ale wiatr wschodni złamał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żeglarze wyprowadzili cię na wielkie wody, lecz wiatr wschodni rozbija cię na pełnym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wielkie wody wprowadzili cię twoi wioślarze. Wiatr wschodni rozbił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wioślarze wprowadzili cię na wielkie wody, lecz rozbił cię wiatr wschodni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wielkie wody wyprowadzili cię ci, którzy tobą sterowali. W sercu mórz rozbił cię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Великою водою тебе провадили твої веслярі. Південний вітер розбив тебе в серці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żeglarze wyprowadzili cię na wielkie wody, lecz wschodni wicher rozbił cię w środku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”Twoi wioślarze wyprowadzili cię na rozlegle wody. Wschodni wiatr złamał cię w sercu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2024-05-10T06:30:15Z</dcterms:modified>
</cp:coreProperties>
</file>