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nie do ludu niezrozumiałej mowy* ani ciężkiego języka,** (lecz) do domu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niezrozumiałej mowy, ׂ</w:t>
      </w:r>
      <w:r>
        <w:rPr>
          <w:rtl/>
        </w:rPr>
        <w:t>שָפָה עִמְקֵי</w:t>
      </w:r>
      <w:r>
        <w:rPr>
          <w:rtl w:val="0"/>
        </w:rPr>
        <w:t xml:space="preserve"> (‘imqe safah), idiom: głębokiej mowy.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4:10&lt;/x&gt;; &lt;x&gt;290 33:19&lt;/x&gt;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2024-05-11T18:38:27Z</dcterms:modified>
</cp:coreProperties>
</file>