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6"/>
        <w:gridCol w:w="50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 z Awen* i Pi-Beset** padną od miecza, a one (same) pójdą do niewoli.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 z Heliopolis i Pi-Beset padną od miecza, a ludność tych miast pójdzie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Młodzieńcy z Awen i Pibeset polegną od miecza, te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miasta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pójdą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 miasta On i Bubasto od miecza polegną, a panny w pojmanie pójdą.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 Heliopolea i Bubasty od miecza polęgą, a same w niewolą zawiodą.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 z On i Pi-Beset polegną od miecza, a miasta te pójdą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 wojownicy On i Pi-Beset padną od miecza, a ich kobiety pójdą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 z On i Pi-Beset padną od miecza, a te miasta pójdą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 z On i Pi-Beset padną od miecza, a kobiety pójdą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 On i Pi-Beset zginą od miecza, a [mieszkańcy] tych [miast] pójdą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Молодці Еліополя і Вуваста впадуть від меча, і жінки підуть в полон.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Legną od miecza młodzieńcy Awenui Pi–Beset, a one same pójdą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młodzieńcy z On oraz Pibeset padną od miecza, a miasta pójdą w niewolę.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Awen, </w:t>
      </w:r>
      <w:r>
        <w:rPr>
          <w:rtl/>
        </w:rPr>
        <w:t>אָוֶן</w:t>
      </w:r>
      <w:r>
        <w:rPr>
          <w:rtl w:val="0"/>
        </w:rPr>
        <w:t xml:space="preserve"> (’awen), czyli: wina; em. na: </w:t>
      </w:r>
      <w:r>
        <w:rPr>
          <w:rtl/>
        </w:rPr>
        <w:t>אֹון</w:t>
      </w:r>
      <w:r>
        <w:rPr>
          <w:rtl w:val="0"/>
        </w:rPr>
        <w:t xml:space="preserve"> , czyli: Heliopolis G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z Heliopolis lub Bubastis.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2024-05-16T16:44:24Z</dcterms:modified>
</cp:coreProperties>
</file>