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dokonam sądów nad Egiptem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wykonam sądy nad Egiptem.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wykonam sądy nad Egiptem,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sądy w Egipcie: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w Egipcie,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суд в Єгипті,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spełnię sądy nad Micraimem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w Egipcie;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2024-05-16T12:59:26Z</dcterms:modified>
</cp:coreProperties>
</file>