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powiedz: Tak mówi Pan JAHWE: Biadajcie! Ach! Cóż to za dzień!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2024-05-16T18:37:14Z</dcterms:modified>
</cp:coreProperties>
</file>