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jesteś podobny, tak chwałą jak i wielkością, pośród drzew Edenu?* A (przecież) będziesz strącony z drzewami Edenu do podziemnej krainy. Legniesz wśród nieobrzezanych wraz z przebitymi mieczem.** Oto i 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Edenu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2024-05-16T15:09:56Z</dcterms:modified>
</cp:coreProperties>
</file>