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Egiptu, i do jego ludu: Do kogo jesteś podobny w swojej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Faraona, króla Egipskiego, i do ludu jego: Komużeś podobnym w wielmożności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rzecz Faraonowi, królowi Egipskiemu, i ludowi jego: Komuś się zstał podobnym w wielkości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egipskiemu, i całemu mnóstwu jego [poddanych]: Kogo porównam do 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egipskiego, i do jego ludu: Kogo przypominasz swoją wielkością?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Egiptu i jego rzeszy: Do kogo jesteś podobny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faraonowi, królowi Egiptu, i jego ludowi: Do czego jesteś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faraonowi, królowi Egiptu, i jego rzeszy: Do kogo cię porównam w twej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Фараонові цареві Єгипту і до його множества: До кого ти себе уподібнив у твоїй висоті?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Powiedz faraonowi, królowi Micraimu oraz jego tłumowi: Do kogo byłeś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faraonowi, królowi Egiptu, oraz jego rzeszy: ” ʼDo kogo stałeś się podobny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2024-05-16T13:10:06Z</dcterms:modified>
</cp:coreProperties>
</file>