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swą wysokością wyżej niż inne drzewa pól i bujały jego gałęzie,* i wydłużały się konary** dzięki obfitym wodom w czasie jego rozrostu.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gałęzie, </w:t>
      </w:r>
      <w:r>
        <w:rPr>
          <w:rtl/>
        </w:rPr>
        <w:t>סַרְעַּפָה</w:t>
      </w:r>
      <w:r>
        <w:rPr>
          <w:rtl w:val="0"/>
        </w:rPr>
        <w:t xml:space="preserve"> (sar‘apa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wydłużały się konary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2024-05-16T14:41:16Z</dcterms:modified>
</cp:coreProperties>
</file>